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aż do teraz wzdycha i znosi bóle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razem jęczy i razem cierpi w bólach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wszystko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wszytko stworzenie wzdycha i jako rodząca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dotąd jęczy i wzdycha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aż dotąd całe stworzenie wzdycha i rodzi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 tej chwili woła i cierpi jak rodząca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do tej pory całe to stworzenie wspólnie jęczy i 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aż do tej pory całe stworzenie jęczy i cierpi w bólach porodowych,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wiemy, że całe stworzenie cierpi straszne udręki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все створіння разом стогне й страждає аж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całe stworzenie wspólnie wzdycha i razem cierpi bóle porodowe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jak dotąd całe stworzenie wzdycha jak w bólach rodzenia;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całe stworzenie aż dotąd wespół wzdycha i wespół doznaje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po dziś dzień nawet przyroda ciężko wzdycha i doznaje bólów 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2024-04-28T01:44:01Z</dcterms:modified>
</cp:coreProperties>
</file>