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będzie mogło nas odłączyć od miłości Boga, która jest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insze stworzenie nie będzie nas mogło odłączyć od miłości Bożej, która jest w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insze stworzenie nie będzie nas mogło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[jest] wysoko, ani co głęboko, ani jakiekolwiek inne stworzenie nie zdoła nas odłączyć od miłości Boga,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wysoko, ani to, co głęboko, ani żadne inne stworzenie nie zdoła nas odłączyć od miłości Boga,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wysokości, ani głębie, ani jakiekolwiek inne stworzenie nie zdoła nas oddzielić od miłości Boga, objawionej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żadna wysokość, ani głębokość, ani żadne inne stworzenie nie potrafi nas wyłączyć z miłości Boga, która jest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wyżyny, ani głębie, ani jakiekolwiek stworzenie nie zdoła nas oderwać od miłości, którą Bóg okazał nam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jest wysoko, ani to co nisko, ani jakiekolwiek inne stworzenie nie będzie mogło nas oddzielić od miłości Boga, która okazuje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висота, ні глибина, ні будь-яке інше створіння не зможе нас відлучити від Божої любови, яка є в нашім Господі Ісусі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wyniesienie, ani głębia, ani jakieś inne stworzenie nie będzie mogło nas odłączyć od miłości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moce z wysoka, ani moce z podziemia, ani też żadne inne stworzenie nie zdoła oddzielić nas od miłości Boga, która przychodzi do nas przez Mesjasza Jeszuę,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oddzielić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wywyższone, ani to, co poniżone, ani żadne inne stworzenie nie jest w stanie oddzielić nas od miłości Boga, objawionej w Chrystusie Jezusie,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2024-04-27T23:57:40Z</dcterms:modified>
</cp:coreProperties>
</file>