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7"/>
        <w:gridCol w:w="4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Pomazańcu, nie kłamię, współświadczy mi ― sumienie me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Pomazańcu nie kłamię świadczące razem mi sumienie moje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nie kłamię, poświadcza mi to moje sumienie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Prawdę mówię w Pomazańcu, nie kłamię, (bo równocześnie świadczy) mi sumienie me w Duchu Świętym,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Pomazańcu nie kłamię świadczące razem mi sumienie moje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nie kłamię — poświadcza mi to moje sumienie w Duchu Świętym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prawdę w Chrystusie, nie kłamię, co mi poświadcza moje sumienie w Duchu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a nie kłamię, w czem mi poświadcza sumienie moje przez Ducha Świętego: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nie kłamam, gdyż mi świadectwo daje sumnienie moje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nie kłamię, potwierdza mi to moje sumienie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nie kłamię, a poświadcza mi to sumienie moje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prawdę w Chrystusie, nie kłamię – ponieważ równocześnie potwierdza mi w Duchu Świętym moje sumienie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prawdę w Chrystusie, nie kłamię. Moje sumienie to poświadcza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Prawdę mówię w Chrystusie, nie kłamię, poświadcza mi to moje sumienie w Duchu Świętym,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Prawdę mówię, nie kłamię, bo należę do Chrystusa, a Duch Święty poświadcza mojemu sumieniu,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prawdę - Chrystus mi świadkiem - nie kłamię, świadczy za mną moje sumienie wraz z 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Правду кажу в Христі, не вводжу в оману, як свідчить мені моє сумління у Святім Дусі,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na podstawie sumienia, które mi świadczy w Duchu Świętym; nie oszukuję się kłamstwami.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mówię; jako ten, który należy do Mesjasza - nie kłamię; zaświadcza też o tym moje sumienie, władane przez Ruach Ha-Kodesz: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Chrystusie: nie kłamię, gdyż moje sumienie świadczy wespół ze mną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 przed obliczem Chrystusa, chcę zgodnie z prawdą i bez kłamstwa, z czystym sumieniem i w Duchu Świętym, powiedzieć,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2024-04-26T22:06:16Z</dcterms:modified>
</cp:coreProperties>
</file>