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zrodziwszy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uczyniwszy coś dobrego lub złego, aby ― wedle wybrania przedstawienia spraw ― Boga oczekiwałby,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zostawszy zrodzonymi ani nie zrobiwszy coś dobrego lub złego aby to według wybrania Boga postanowienie pozostałoby nie z czynów ale przez wzywającego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urodziły się ani nie zrobiły nic dobrego ani złego, aby według wybrania pozostawał plan Boga*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(Choć) nie bowiem (zostali zrodzeni) i nie (zdziałali) coś dobrego lub złego, aby (to) według wybrania postanowienie Boga oczekiwałoby,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zostawszy zrodzonymi ani nie zrobiwszy coś dobrego lub złego aby (to) według wybrania Boga postanowienie pozostałoby nie z czynów ale przez wzywającego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plan Boga, πρόθεσις τοῦ θεου, </w:t>
      </w:r>
      <w:r>
        <w:rPr>
          <w:rtl/>
        </w:rPr>
        <w:t>אֱֹלהִים עֲצַת</w:t>
      </w:r>
      <w:r>
        <w:rPr>
          <w:rtl w:val="0"/>
        </w:rPr>
        <w:t xml:space="preserve"> , lub: zamiar, zamysł, ustalenie, postanowienie, rada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2024-04-24T10:00:27Z</dcterms:modified>
</cp:coreProperties>
</file>