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51"/>
        <w:gridCol w:w="44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więc 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[zależy to od]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pragnącego ani ― zabiegającego, ale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miłosierdzia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więc nie chcącego ani zabiegającego ale Tego mającego litość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nie (zależy to od) chcącego ani od zabiegającego, ale od Boga, który okazuje miłosierdzie.*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więc nie chcącego ani biegnącego*, ale (Tego) mającego litość: Boga**.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więc nie chcącego ani zabiegającego ale (Tego) mającego litość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okazanie miłosierdzia nie zależy od osoby, która tego pragnie, albo która o to zabiega, lecz od Boga, który je okazuje.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więc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zależy 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tego, który chce, ani od tego, który zabiega, ale od Boga, który okazuje miłosierdzie.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przetoż nie zależy na tym co chce, ani na tym, co bieży, ale na Bogu, który się zmiłowywa.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 nie chcącego ani bieżącego, ale litującego się Boga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[Wybranie] więc nie zależy od tego, kto go chce lub o nie się ubiega, ale od Boga, który wyświadcza łaskę.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nie zależy to od woli człowieka ani od jego zabiegów, lecz od zmiłowania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zależy więc to od tego, który chce, ani od tego, który zabiega, lecz od Tego, który okazuje miłosierdzie,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zależy to od człowieka, który czegoś pragnie, albo o coś się ubiega, ale od Boga, który okazuje zmiłowanie.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zatem nie zależy to od tego, kto pragnie ani kto się ubiega, lecz od Boga okazującego litość.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zatem zależy od zmiłowania Bożego, a nie od woli i zabiegów ludzkich.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zbawienie dokonuje się nie dzięki czyjemuś pragnieniu lub zabiegom, lecz dzięki miłosierdziu Bożemu.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Отож, це не залежить ні від того, хто хоче, ані від того, хто біжить, але від Бога, який милує.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więc nie dla tego, co chce, nawet nie dla tego, co biegnie, ale dla tego, co dostępuje miłosierdzia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zależy to więc od ludzkich pragnień czy wysiłków, lecz od Boga, który ma miłosierdzie.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nie zależy to od chcącego ani od biegnącego, lecz od Boga, który okazuje miłosierdzie.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Wybór zależy więc nie od tego, który go pragnie lub się o niego stara, ale od Boga, który okazuje łaskę.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2:8&lt;/x&gt;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domyślnym: jest. "nie chcącego ani biegnącego" - sens: nie zależy to od decyzji chcącego ani biegnącego, "biegnącego" - metafora sportowa. Chodzi o wysiłek biegnącego sportowca.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domyślnym "jest". Sens: zależy to od mającego litość, czyli od Boga.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2024-04-26T04:59:33Z</dcterms:modified>
</cp:coreProperties>
</file>