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86"/>
        <w:gridCol w:w="44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― miejscu, gdzie powiedziano im: Nie ludem Mym wy, tam zostaną nazwani synami Boga żywego.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w miejscu o którym zostało powiedziane im nie lud mój wy tam zostaną nazywani synowie Boga żyjącego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miejscu, gdzie im powiedziano: Nie jesteście wy moim ludem, że zostaną tam nazwani synami Boga żywego.*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będzie, (że) w miejscu, gdzie zostało powiedziane im: Nie ludem mym wy, tam będą nazywani synami Boga żyjącego.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w miejscu (o) którym zostało powiedziane im nie lud mój wy tam zostaną nazywani synowie Boga żyjącego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&lt;x&gt;350 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2024-04-19T09:47:08Z</dcterms:modified>
</cp:coreProperties>
</file>