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8"/>
        <w:gridCol w:w="4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nie odwlekając uczyni Pan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wypełniając i nie odwlekając spełni* Pan na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bowiem, oporządzając i obcinając*, uczyni** Pan na ziemi.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bowiem spełniając i skracając w sprawiedliwości gdyż Słowo które jest skrócone uczyni Pan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spełni to Słowo na ziemi całkowicie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Zakończy bowiem dzieło i skróci je w sprawiedliwości. Istotnie, skróci Pan dzieło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sprawę skończy i skróci w sprawiedliwości; sprawę zaiste skróconą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słowo skończając i skracając w sprawiedliwości, iż słowo skrócone uczyni Pan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wypełni na ziemi swoje słowo skutecznie i bez zwłoki.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Pan wykona wyrok, rychło i w krótkim czasie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wypełni swoje słowo na ziemi skutecznie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wypełni swoje słowo na ziemi, całkowicie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wypełni swoje słowo na ziemi całkowicie i do końca”.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bowiem wkrótce wykona nad tą ziemią swój sprawiedliwy wyrok.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dokładnie i szybko spełni swą obietnicę.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Бо, довершуючи і скорочуючи, Господь виповнить на землі слово [, слово, що скорочене в справедливості].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Słowem doprowadza do końca oraz obcina w sprawiedliwości. Zaiste, Pan spowoduje Słowo obcinania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Adonai wypełni swe słowo na ziemi niezawodnie i bez zwłoki".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bowiem dokona na ziemi rozrachunku, doprowadzając go do końca i przycinając”.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szybko wykona na ziemi swój wyrok i sprawiedliwie zakończy swoje dzieło”.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uczyni, ποιήσει.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10:23&lt;/x&gt;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"oporządzając i obcinając" - słowo Boże traktowane jest tu jak żywa roślina, którą ogrodnik, gdzie trzeba, przycina i swoimi staraniami doprowadza do owocowania. Inne lekcje zamiast "obcinając": "obcinając w usprawiedliwieniu": "obcinając w usprawiedliwieniu, bo słowo obciętym".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spełni, utrzyma. Dopełnieniem bliższym tego orzeczenia jest wyraz "słowo".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2024-04-20T05:25:28Z</dcterms:modified>
</cp:coreProperties>
</file>