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powołany z woli Bożej,* oraz Sostenes,**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powołany* wysłannik** Pomazańca*** Jezusa przez wolę Boga, i Sostenes, brat,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13:2&lt;/x&gt;; &lt;x&gt;520 1:1&lt;/x&gt;; &lt;x&gt;540 1:1&lt;/x&gt;; &lt;x&gt;560 1:1&lt;/x&gt;; &lt;x&gt;620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Sostenes, Σωσθένης, zn. zwycięska (l. zbawcza) siła, &lt;x&gt;510 18:17&lt;/x&gt;; &lt;x&gt;530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wierszach 1.1-2 trzykrotnie wymienione jest wołanie: Boga do ludzi, i raz wołanie świętych do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przekładzie niniejszym, tu i dalej w tekście, podaje się znaczenie etymologiczne; normalnie już jak imię własne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2024-04-25T23:44:34Z</dcterms:modified>
</cp:coreProperties>
</file>