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48"/>
        <w:gridCol w:w="54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Zanurzyłem zaś i Stefana dom w końcu nie wiem czy kogoś innego zanurzyłem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Ochrzciłem też i dom Stefanasa;* poza tym nie wiem, czy kogoś innego ochrzciłem.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Zanurzyłem zaś także Stefanasa dom; w końcu nie wiem, czy kogoś innego zanurzyłem.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Zanurzyłem zaś i Stefana dom w końcu nie wiem czy kogoś innego zanurzyłem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Prawda, ochrzciłem też dom Stefanasa. Poza tym nie pamiętam, abym kogoś jeszcze chrzcił.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Ochrzciłem też dom Stefanasa. Poza tym nie wiem, czy ochrzciłem jeszcze kogoś.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Ochrzciłem też i dom Stefanowy; nadto nie wiem, jeźlim kogo drugiego ochrzcił.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Ochrzciłem też i dom Stefany. Nadto nie wiem, jeślim kogo drugiego ochrzcił.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Zresztą, prawda, ochrzciłem dom Stefanasa. Poza tym nie wiem, czy ochrzciłem jeszcze kogoś.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Ochrzciłem też i dom Stefana; poza tym nie wiem, czy kogo innego ochrzciłem.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Ochrzciłem też dom Stefanasa. Poza tym nie pamiętam, abym jeszcze ochrzcił kogoś innego.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ochrzciłem rodzinę Stefanasa, ale poza tym nie przypominam sobie, bym jeszcze kogoś ochrzcił.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Udzieliłem też chrztu domowi Stefanasa; a poza tym nie przypominam sobie, bym jeszcze kogoś ochrzcił.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Ach tak, ochrzciłem jeszcze Stefana z rodziną, a poza tym nie przypominam sobie, abym chrzcił kogokolwiek.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ochrzciłem jeszcze i rodzinę Stefanasa, ale poza tym nie pamiętam, czy jeszcze kogoś ochrzciłem.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Охрестив же я і дім Степанів; більше не знаю, чи охрестив я кого іншого.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A, ochrzciłem też dom Stefanasa; nadto nie wiem, czy kogoś innego ochrzciłem.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(Owszem, zanurzyłem jeszcze Stefanasa i jego dom, a poza tym nie przypominam sobie, żebym jeszcze kogoś zanurzył).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ochrzciłem też dom Stefanasa. Jeśli chodzi o resztę, to nie wiem, czy jeszcze kogoś ochrzciłem.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Ochrzciłem jeszcze rodzinę Stefanasa, ale więcej nikogo sobie nie przypominam.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16:15&lt;/x&gt;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2024-03-29T09:59:12Z</dcterms:modified>
</cp:coreProperties>
</file>