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przeszli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abyście byli nieświadomi, bracia, że nasi ojcowie wszyscy byli pod obłokiem* i wszyscy przeszli przez morze.**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wy nie wiedzieć*, bracia, że ojcowie nasi wszyscy pod chmurą byli i wszyscy przez morze przeszli,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(przeszli)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&lt;x&gt;40 9:18&lt;/x&gt;; &lt;x&gt;50 1:33&lt;/x&gt;; &lt;x&gt;230 78:14&lt;/x&gt;; &lt;x&gt;230 105:39&lt;/x&gt;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accusativus cum infinitivo zależne od "Nie chcę". Składniej: "Nie chcę bowiem,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2024-04-19T07:50:09Z</dcterms:modified>
</cp:coreProperties>
</file>