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uważający że stać niech uważa aby nie padłby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myśli, że już stanął,* niech uważa, by nie upadł.**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uważający, (że) stać*, niech patrzy, aby nie padł**.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uważający (że) stać niech uważa aby nie padłby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5:2&lt;/x&gt;; &lt;x&gt;530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11:20&lt;/x&gt;; &lt;x&gt;540 1:24&lt;/x&gt;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zależny od "uważający".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2024-04-24T11:26:57Z</dcterms:modified>
</cp:coreProperties>
</file>