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 czyż nie jedzący ofiary wspólnicy ołtarza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Izraelowi według ciała; czy ci, którzy spożywają ofiary, nie są uczestnikami ołtarza?*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(na) Izraela według ciała*, czyż nie jedzący ofiary wspólnikami ołtarza są**?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(na) Izraela według ciała czyż nie jedzący ofiary wspólnicy ołtarza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Izraelowi jako ludowi: Ci, którzy spożywają ofiary, stają się uczestnikami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Izraelowi według ciała. Czyż ci, którzy jedzą ofiary, nie są uczestnikami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Izraela, który jest według ciała; izaż ci, którzy jedzą ofiary, nie są uczestnikami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ciała: izaż którzy pożywają ofiar, nie są uczestniki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Izraelowi według ciała! Czyż nie są w jedności z ołtarzem ci, którzy spożywają z ofiar na ołtarzu złożonych?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ciała; czyż ci, którzy spożywają ofiary, nie są uczestnikami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Izraelowi według ciała. Czy ci, którzy spożywają z ofiar złożonych na ołtarzu, nie są we wspólnocie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naród izraelski. Czy ci, którzy spożywają dary z ołtarza, nie jednoczą się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 na Izraela co do ciała! Czyż jedzący z ofiar nie są wspólnikami ołtarza?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narodowi żydowskiemu. Ci, którzy spożywają mięso ofiarne, jednoczą się z Bogiem, któremu ofiara jest składana.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narodowi izraelskiemu. Czy ci, którzy spożywają dary składane na ołtarzu, nie tworzą wspólnoty zgromadzonej przy tym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Погляньте на Ізраїля тілесним зором: хіба ті, що їдять жертви, не є спільниками вівтаря?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Israela według ciała wewnętrznego; czyż ci, którzy jedzą ofiary, nie są wspólnikami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fizycznego Israela: czyż ci, którzy spożywają ofiary, nie uczestniczą w 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to, co jest Izraelem w sensie cielesnym: Czyż ci, co jedzą ofiary, nie mają współudziału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przykład Izraela: Ci, którzy spożywają pokarm ofiarowany na ołtarzu świątyni, jednoczą się w ten sposób ze świątynią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historycznych Izraelitów.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"czyż jedzący ofiary nie są wspólnikami ołtarza?".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2024-03-28T12:24:29Z</dcterms:modified>
</cp:coreProperties>
</file>