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że to, co ofiarują, ofiarują demonom,* ** a nie Bogu; nie chcę natomiast, abyście stawali się wspólnikami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co zabijają na ofiarę, demonom i nie Bogu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[zabijają na ofiarę*]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chcę zaś wy wspólnikami demonów stawać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przez to powiedzieć, że to, co składają w ofierze, ofiarują demonom, a nie Bogu. Ja natomiast nie chcę, abyście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 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to, co poganie ofiarują, demonom ofiarują, a nie Bogu. A nie chciałbym, żebyście mieli społeczność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powiadam, iż to, co poganie ofiarują, dyjabłom ofiarują a nie Bogu; a nie chciałbym, abyście byli uczestnikami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Pogani ofiarują, czartom ofiarują, a nie Bogu. A nie chcę, abyście byli towarzyszmi czartów. Nie możecie pić kielicha Pańskiego i kielicha czartowskiego,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właśnie to, co ofiarują poganie, demonom składają w ofierze, a nie Bogu. Nie chciałbym, 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chcę powiedzieć, że to, co składają w ofierze, ofiarują demonom, a nie Bogu; ja zaś nie chcę, abyście mieli społeczność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chcę powiedzieć, że to, co składają w ofierze, składają demonom, a nie Bogu. Ja zaś nie chcę, abyście wy stali się tymi, którzy żyją we wspólnocie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Mówię, że to, co składają na ofiarę, jest dla demonów, a nie dla Boga. Nie chcę, byście się zjednoczyli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Nie, lecz że co poganie składają w ofierze, składają nie jakiemuś bogu, lecz demonom. A nie chcę, byście wy stawali się wspólnikami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podobnego, są to przecież ofiary składane demonom, a nie Bogu. Nie chciałbym, żebyście się stali wspólnikami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Lecz stwierdzam, że poganie składają ofiary demonom, a nie Bogu. Nie chcę zaś, abyście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(Ні,) бо те, що жертвують [погани], - бісам жертвують, а не Богові. Не хочу, щоб і ви були спільниками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Ale, że to, co poganie składają na ofiarę, składają na ofiarę demonom, a nie Bogu; a nie chcę abyście byli wspólnikami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natomiast, że rzeczy, które poganie składają w ofierze, ofiarowują nie Bogu, ale demonom; a ja nie chcę, żebyście byli uczestnikami demonów!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Nie; ale mówię, że to, co narody składają w ofierze, składają w ofierze demonom, a nie Bogu: nie chcę zaś, żebyście się stali współuczestnikami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tylko pokazać wam, że ofiary te w rzeczywistości składane są demonom, a nie Bogu. Ja zaś nie chciałbym, abyście mieli z nimi cokolwiek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demony : słowo częste w Ewangeliach, u Pawła pojawia się jeszcze w &lt;x&gt;610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17:7&lt;/x&gt;; &lt;x&gt;50 32:17&lt;/x&gt;; &lt;x&gt;140 11:15&lt;/x&gt;; &lt;x&gt;230 106:37&lt;/x&gt;; &lt;x&gt;730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&lt;x&gt;50 18:10-12&lt;/x&gt;; &lt;x&gt;540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"co zabijają na ofiarę, demonom i nie Bogu zabijają na ofiarę": "co zabijają na ofiarę poganie, demonom i nie Bogu zabijają na ofiarę"; to samo z przestawką: "składają na ofiarę i nie Bogu": "co składają na ofiarę poganie, demonom składają na ofiarę i nie Bogu": "co składają na ofiarę, demonom składają na ofiarę i nie Bogu"; "co składają na ofiarę, demonom składają na ofiarę".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wspólnikami demonów stawać się" - w oryginale accusativus cum infinitivo zależne od "nie chcę". Składniej: "nie chcę zaś, abyście wy stawali się wspólnikami demonów".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2024-04-25T03:58:44Z</dcterms:modified>
</cp:coreProperties>
</file>