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(tu) Pana do zazdrości?* Czy jesteśmy mocniejsi niż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pobudzamy do zazdrości Pana? Czy silniejsi (od) Niego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32:21&lt;/x&gt;; &lt;x&gt;540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&lt;x&gt;230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2024-04-26T15:37:51Z</dcterms:modified>
</cp:coreProperties>
</file>