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wolno,* ale nie wszystko niesie korzyść;** wszystko wolno, ale nie wszystko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wolno, ale nie wszystko jest pożyteczne. Wszystko wolno, ale nie wszystko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pożyteczne.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pożyteczne;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wolno, ale nie wszytko pożyteczno. Wszytko mi wolno, ale nie wszytko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przynosi korzyść.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pożyteczne;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jest budujące.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wolno” — ale nie wszystko przynosi pożytek. „Wszystko wolno” — ale nie wszystko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prócz tego, co przynosi szkodę. Tak, wszystko mi wolno, prócz tego, co rujnuje.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przynosi korzyść.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[мені] можна, але не все корисне. Усе [мені] можна, але не все будує.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"Wszystko wolno" - powiadasz? Być może, ale nie wszystko jest korzystne. "Wszystko wolno?". Być może,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korzystne.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dozwolone, ale nie wszystko przynosi korzyść. Wszystko nam wolno, ale nie wszystko wzmacnia naszą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wolno, Πάντα ἔξεστιν : być może korynckie powiedzenie.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2024-04-25T12:53:25Z</dcterms:modified>
</cp:coreProperties>
</file>