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0"/>
        <w:gridCol w:w="3844"/>
        <w:gridCol w:w="3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ten sam pokarm duchowy zjedli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ten sam pokarm duchowy jedli*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wszyscy tę samą duchową potrawę zjedli,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(ten) sam pokarm duchowy zjedli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16:4&lt;/x&gt;; &lt;x&gt;40 11:6-9&lt;/x&gt;; &lt;x&gt;50 8:3&lt;/x&gt;; &lt;x&gt;230 78:24-25&lt;/x&gt;; &lt;x&gt;500 6:31&lt;/x&gt;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2024-04-25T09:33:53Z</dcterms:modified>
</cp:coreProperties>
</file>