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wdzięcznością uczestniczę w posiłku, dlaczego ktoś ma mnie obrażać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spożywam, to czemu mam być spotwarzany za to, za co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z dziękowaniem pożywam, czemuż o to mam być bluźniony,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dzięką pożywam, czemuż bluźnion jestem za to, iż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coś spożywam, dzięki czyniąc, to czemu mam być spotwarzany z powodu tego, za co dzięki 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z dziękczynieniem coś spożywam, dlaczego mają mi złorzeczyć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spożywam coś z dziękczynieniem, to dlaczego mam być przeklinany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ucztuję z czyjejś życzliwości, to dlaczego miałbym być potępiany z tego powodu, że okazuję wdzięczność?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 spożywam z dziękczynieniem, dlaczego miałbym być krzywdząco osądzany za to, za co składam dzięki?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ja z modlitwą przyjmuję poczęstunek u pogan, to dlaczego mam być za to znieważony? Przecież podziękowałem Bogu za ten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spożywam pokarm dziękując Bogu, to dlaczego mają o mnie źle mówić z powodu tego, za co ja dziękuję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дякую за їжу, то навіщо зневажають мене за те, за що я дякую?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z przychylnością spożywam, dlaczego zostaję spotwarzany za to, za co ja jestem wdzięczny?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spożywam to z dziękczynieniem, czemu oskarża się mnie o to, za co ja błogosławię Boga?"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spożywam z podziękowaniami, to dlaczego ma się o mnie mówić obelżywie z powodu tego, za co ja składam podziękowania?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łasce Boga mogę coś zjeść i dziękuję Mu za ten pokarm, to dlaczego ktoś miałby mnie potępiać?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2024-04-18T07:12:53Z</dcterms:modified>
</cp:coreProperties>
</file>