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 jak i ja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moimi,* jak i ja –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Naśladowcami mymi stawajcie się, jak i ja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tak, jak i ja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moimi naśladowcami,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moimi naśladowcami, jak i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naśladowcą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jakom i ja Chrystusowy;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naszladowniki moimi, jako i ja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tak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jak i 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moimi naśladowcami, jak i ja stałem się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moimi naśladowcami,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moimi naśladowcami, jak ja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Bierzcie przykład ze mnie, bo ja naśladuję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mnie, tak jak ja naśladuję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моїми послідовниками, - як я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moimi naśladowcami, tak jak i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mnie naśladować, jak ja sam staram się naśladować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naśladowcami moimi, tak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więc mnie, tak jak ja naśladuję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11:29&lt;/x&gt;; &lt;x&gt;500 13:15&lt;/x&gt;; &lt;x&gt;520 15:1-3&lt;/x&gt;; &lt;x&gt;560 5:2&lt;/x&gt;; &lt;x&gt;670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2024-04-16T15:01:03Z</dcterms:modified>
</cp:coreProperties>
</file>