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39"/>
        <w:gridCol w:w="55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ani mąż niezależnie od kobiety ani kobieta niezależnie od męża w 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Zresztą w Panu nie ma kobiety bez mężczyzny ani mężczyzny bez kobiety.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Jednakże ani kobieta niezależnie od męża, ani mąż niezależnie od kobiety w Panu.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ani mąż niezależnie od kobiety ani kobieta niezależnie od męża w 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Zresztą w Panu ani kobieta nie jest niezależna od mężczyzny, ani mężczyzna od kobiety.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jednak w Panu ani mężczyzna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bez kobiety, ani kobieta nie jest bez mężczyzny.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wszakże mąż nie jest bez niewiasty, ani niewiasta nie jest bez męża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Wszakoż ani mąż bez niewiasty, ani niewiasta bez męża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Zresztą u Pana ani mężczyzna nie jest bez kobiety, ani kobieta nie jest bez mężczyzny.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Zresztą, w Panu kobieta jest równie ważna dla mężczyzny, jak mężczyzna dla kobiety.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Zresztą w Panu ani kobieta nie istnieje bez mężczyzny, ani mężczyzna bez kobiety.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Zresztą w Panu ani kobieta nie jest bez mężczyzny, ani mężczyzna bez kobiety.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Zresztą w Panu ani kobieta nie jest bez mężczyzny, ani mężczyzna bez kobiety.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Bożym planie zresztą kobieta nie ma znaczenia bez mężczyzny, ani mężczyzna bez kobiety.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Zresztą w Panu zarówno kobieta zależy od mężczyzny, jak i mężczyzna od kobiety.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Одначе в Господі - ні чоловік без жінки, ані жінка без чоловіка.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i mężczyzna bez kobiety, i kobieta bez mężczyzny są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to w jedności z Panem ani kobieta nie jest niezależna od mężczyzny, ani mężczyzna nie jest niezależny od kobiety;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tym w związku z Panem ani kobieta nie jest bez mężczyzny, ani mężczyzna bez kobiety.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Panem jednak ani żona, ani mąż nie są niezależni od siebie,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2024-04-19T11:30:29Z</dcterms:modified>
</cp:coreProperties>
</file>