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8"/>
        <w:gridCol w:w="5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 samych osądźcie przystającym jest kobiecie niezakrytej do Boga modlić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 sobie* osądźcie: Czy kobiecie pasuje modlić się do Boga bez nakrycia?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was samych osądźcie: Przystojne jest, (żeby) kobieta niezakryta (do) Boga modlić się*?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 samych osądźcie przystającym jest kobiecie niezakrytej (do) Boga modlić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między sobą.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"kobieta niezakryta do Boga modlić się" - w oryginale accusativus cum infinitivo zależne od "Przystojne jest". Składniej: "Przystojne jest, żeby kobieta bez osłony modliła się do Boga?".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2024-04-26T23:02:20Z</dcterms:modified>
</cp:coreProperties>
</file>