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podziękowawszy połamał i powiedział bierzcie zjedzcie to moje jest ciało za was które jest łamane to czyńcie na moje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podziękował, złamał i powiedział: To jest moje ciało za was (wydane);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podziękowawszy połamał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"To me jest ciało, (to) za was*. To czyńcie ku mojemu przypomnieniu"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podziękowawszy połamał i powiedział bierzcie zjedzcie to moje jest ciało za was które jest łamane to czyńcie na moje przypomnienie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Innelekcje: "was łamane"; "was dawane".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2024-04-26T12:46:21Z</dcterms:modified>
</cp:coreProperties>
</file>