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4"/>
        <w:gridCol w:w="5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próbuje zaś człowiek siebie samego i tak z chleba niech je i z kielicha niech 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człowiek poddaje samego siebie próbie* i w ten sposób niech je z tego chleba i pije z tego kielicha.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próbuje* zaś człowiek siebie samego i tak z 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próbuje zaś człowiek siebie samego i tak z chleba niech je i z kielicha niech pije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13:5&lt;/x&gt;; &lt;x&gt;550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niech sprawdza, niech się zastanowi, niech robi rachunek sumienia.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2024-03-28T17:50:04Z</dcterms:modified>
</cp:coreProperties>
</file>