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wśród was liczni słabi i chorych i są usypiani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między wami wielu słabych i chorych, a niemało zasnęło.*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 was wielu nie mających siły, i nieokrzepłych, i zasypiają* dość liczni.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wśród was liczni słabi i chorych i są usypiani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między wami tylu chorych i słabych, a wielu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wśród was wielu słabych i chorych, a niemało też zasnęło.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między wami wiele jest słabych i chorych, i niemało ich zasnęło.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między wami wiele chorych i słabych i wiele ich zasnęło.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właśnie wielu wśród was jest słabych i chorych i wielu też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między wami wielu chorych i słabych, a niemało zasnęło.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wśród was wielu jest słabych i chorych, i liczni umierają.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tak wielu wśród was jest słabych i chorych, wielu też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wśród was tak liczni są słabi i chorzy, a wielu umiera.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więc dziwnego, że tak wielu wśród was chorych i słabych, a nawet wielu umarło.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jest wśród nas tylu chorych i słabych, a niektórzy nawet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між вами багато хворих і недужих, а багато хто заснув.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 między wami wielu nędznych, chorych oraz dość liczni zasypiają.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wśród was słabych i chorych, a niektórzy pomarli!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wielu wśród was jest słabych i chorowitych, a sporo śpi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powodu jest wśród was wielu słabych i chorych, a niektórzy nawet umarli.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27:52&lt;/x&gt;; &lt;x&gt;500 11:11-13&lt;/x&gt;; &lt;x&gt;530 15:20&lt;/x&gt;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Synonim umierania.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2024-04-27T01:06:19Z</dcterms:modified>
</cp:coreProperties>
</file>