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kiedykolwiek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osądzalibyśmy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siebie samych rozsądzilibyśmy, nie bylibyśmy sądzeni*;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siebie samego rozsądzalibyśmy nie (kiedy)kolwiek bylibyśmy 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osądzali samych siebie,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się sami rozsądzali,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byśmy się sami sądzili,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gdybyśmy sami siebie osądzali,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sami siebie osądzimy, nie będziemy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siebie samych sądzili, nie bylibyśmy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natomiast sami siebie osądzali, nie bylibyśmy skazywani.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Gdybyśmy sami na siebie krytycznie spojrzeli, nie musielibyśmy stawać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sami siebie należycie osądzali, nie bylibyśmy sądzeni,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якби ми самих себе судили, то не були б суджені.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sami siebie rozsądzamy nie jesteśmy oceniani.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sprawdzali sami siebie, nie podlegalibyśmy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rozeznawali, czym jesteśmy, nie bylibyśmy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osądzać swoje serca, ominie was ta kara.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wierszu 11.31 mieści się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2024-04-17T22:05:42Z</dcterms:modified>
</cp:coreProperties>
</file>