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schodząc się ku na zjeść jedni drugich czekajcie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bracia, gdy się schodzicie, aby jeść,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moi, schodząc się ku zjedzeniu, jedni drugich czekajcie*.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schodząc się ku (na) zjeść jedni drugich czekajcie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"jedni na drugich czekajcie".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2024-03-29T15:09:28Z</dcterms:modified>
</cp:coreProperties>
</file>