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jest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przecież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ale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mężczyzna jest z kobiety, lecz kobieta z mężczyzny;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mężczyzna bowiem nie powstał z kobiety, lecz pierwsza kobieta z 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lecz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не походить від жінки, але жінка від чоловіка;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mężczyzna jest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został uczyniony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ale ona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2024-04-18T14:02:29Z</dcterms:modified>
</cp:coreProperties>
</file>