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mężczyzna został stworzony ze względu na kobietę, ale kobieta ze względu na mężczyznę.*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nie został stworzony mąż dla kobiety, ale kobieta dla męża.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nie został stworzony mąż ze względu na kobietę ale kobieta ze względu na męża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3:16&lt;/x&gt;; &lt;x&gt;10 24:65&lt;/x&gt;; &lt;x&gt;610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2024-04-20T03:56:01Z</dcterms:modified>
</cp:coreProperties>
</file>