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aby wy nie rozumieć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(darów) duchowych,* bracia, nie chcę, abyście byli nieświadomi (rzeczy).**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(rzeczach) duchowych, bracia, nie chcę wy nie wiedzieć*.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(aby) wy nie rozumieć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10:3&lt;/x&gt;; &lt;x&gt;530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w oryginale accusativus cum infinitivo. Składniej: "nie chcę,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2024-04-20T12:02:35Z</dcterms:modified>
</cp:coreProperties>
</file>