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89"/>
        <w:gridCol w:w="50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byłoby rozdarcie w ciele ale samo o siebie nawzajem martwiłyby się członki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było w ciele rozdwojenia,* ale aby członki tak samo troszczyły się o siebie.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nie było* rozłamu w ciele, ale (tak)** samo o siebie wzajemnie troszczyły się* członki.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byłoby rozdarcie w ciele ale samo o siebie nawzajem martwiłyby się członki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1:10&lt;/x&gt;; &lt;x&gt;530 11:18&lt;/x&gt;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coniunctivus praesentis activi ze względu na wymogi składni zdania zamiarowego.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Razem z "samo" tworzy przysłówek.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2024-04-24T01:42:25Z</dcterms:modified>
</cp:coreProperties>
</file>