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3265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jesteście ciałem Pomazańca i członkami z poszczególna.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2024-04-17T17:07:46Z</dcterms:modified>
</cp:coreProperties>
</file>