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(je) przekładają?*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dary mają uleczeń? Czy wszyscy językami mówią?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przekładają, διερμηνεύουσιν, tj. z języka na język l. wykładają w obrębie tego samego języka, &lt;x&gt;530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2024-04-25T07:37:35Z</dcterms:modified>
</cp:coreProperties>
</file>