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o 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Pragnijcie zaś większych darów łaski.* A ja wam przy tym wskażę drogę dużo lepszą.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Współzawodniczcie* zaś (o) dary większe. I jeszcze w nadmiarze drogę wam pokazuję.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zaś (o) dary łaski lepsze a jeszcze w nadmiarze drogę wam ukazuję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gorąco pragnijcie większych darów łaski. Ja wam nawet wskażę drogę najwspanialszą.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usilnie o lepsze dary; a ja wam jeszcze zacniejszą drogę ukażę.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Pragnicie lepszych darów! A jeszcze zacniejszą drogę wam ukazuję: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starajcie się o większe dary,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tedy usilnie o większe dary łaski;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usilnie o większe dary łaski!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 wam wskażę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jednak o większe dary! Pokażę wam teraz drogę, która przewyższa wszystkie inne: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Ubiegajcie się o coraz większe charyzmaty. A oto pokazuję wam drogę jeszcze doskonalszą: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o dary jeszcze doskonalsze.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gorliwie o większe dary Boże; ja wskażę wam drogę jeszcze doskonalszą.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змагаймося про більші дари - і я вам показую ще вищу дорогу.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gorliwie się ubiegajcie o jeszcze znaczniejsze dary łaski. Nadto pokazuję wam drogę do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Gorliwie zabiegajcie o lepsze dary. Ale ja wam wskażę drogę najlepszą ze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wciąż gorliwie zabiegajcie o większe dary. A ja ukazuję wam wspanialszą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o największe dary, ale ja pokażę wam coś jeszcze doskonalszego.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Niektórzy niesłusznie widzą tu indicativus (tak również wyżej autor symboli morfologicznych): "współzawodniczycie", co z punktu widzenia formy jest możliwe. Jednak kontekst tego nie potwierdza. Koryntianom ubiegającym się o zaszczytne charyzmaty św. Paweł nakazuje ubieganie się o charyzmaty większe, a więc przede wszystkim o miłość, a także o charyzmat prorokowania i rozumienia (zob. 14.1nn).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2024-04-25T12:38:46Z</dcterms:modified>
</cp:coreProperties>
</file>