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3614"/>
        <w:gridCol w:w="3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2024-04-23T23:27:24Z</dcterms:modified>
</cp:coreProperties>
</file>