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ten zaś sam jest Bóg ten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dzieła,* lecz ten sam Bóg,** który sprawia wszystko we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dzieł są, (ten) zaś sam Bóg, (ten) działający wszystko w wszystkim*.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(ten) zaś sam jest Bóg (ten) działający wszystkie we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dzieła, ἐνεργήματα, l. działania; być może formy i sposoby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4:6&lt;/x&gt;; &lt;x&gt;610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Zatem dary duchowe, πνευματικά, to (1) dary łaski, χαρίσματα; (2) posługi, διακονίαι, i (3) dzieła, ἐνέργηματα.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12:11&lt;/x&gt;;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Możliwy przekład: "we 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2024-04-19T12:29:28Z</dcterms:modified>
</cp:coreProperties>
</file>