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49"/>
        <w:gridCol w:w="52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jeśli mam prorokowanie i znając ― tajemnice wszelkie i całe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[mając]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poznanie, i jeśli mam całkowitą ― wiarę tak, że góry przenoszę, miłości zaś nie mam, niczym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miałbym prorokowanie i znałbym tajemnice wszystkie i wszelkie poznanie i jeśli miałbym całą wiarę że góry przestawiać miłości zaś nie miałbym niczym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Choćbym też miał (dar) prorokowania, pojął wszystkie tajemnice, (posiadł) wszelkie poznanie i choćbym miał całą wiarę, tak że przenosiłbym góry,* ale nie miał miłości – byłbym niczym.**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jeśli miałbym* prorokowanie i znałbym** tajemnice wszystkie i całe poznanie, i jeśli miałbym*** całą wiarę, tak żeby góry przestawiać, miłości zaś nie miałbym****, niczym byłbym*****.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miałbym prorokowanie i znałbym tajemnice wszystkie i wszelkie poznanie i jeśli miałbym całą wiarę że góry przestawiać miłości zaś nie miałbym niczym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Choćbym posiadł dar prorokowania i pojął wszystkie tajemnice, myślą ogarnął całą wiedzę i dysponował pełnią wiary, tak że przenosiłbym góry, a miłości bym nie miał — byłbym 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choćbym miał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dar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prorokowania, i znał wszystkie tajemnice,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posiadał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wszelką wiedzę, i choćbym miał pełnię wiary, tak, żebym góry przenosił, a miłości bym nie miał, byłbym 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choćbym miał proroctwo i wiedziałbym wszystkie tajemnice, i wszelką umiejętność, i choćbym miał wszystkę wiarę, tak żebym góry przenosił, a miłości bym nie miał, nicem nie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chociabych miał proroctwo, i wiedziałbych wszytkie tajemnice i wszelką naukę, i miałbym wszytkę wiarę, tak iżbych góry przenosił, a miłości bych nie miał, nicem nie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też miał dar prorokowania i znał wszystkie tajemnice, i posiadł wszelką wiedzę, i wiarę miał tak wielką, iżbym góry przenosił, a miłości bym nie miał – byłbym 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choćbym miał dar prorokowania, i znał wszystkie tajemnice, i posiadał całą wiedzę, i choćbym miał pełnię wiary, tak żebym góry przenosił, a miłości bym nie miał, byłbym 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miałbym dar prorokowania, znał wszystkie tajemnice oraz całą wiedzę, i jeśli miałbym taką pełnię wiary, aby góry przenosić, lecz miłości bym nie miał, byłbym 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posiadał dar prorokowania i poznał wszystkie tajemnice i wszelką wiedzę, i wiarę miałbym taką, że góry bym przenosił, a miłości bym nie miał, byłbym 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też będę miał dar prorokowania i poznam wszystkie tajemnice i wiedzę całą; jeśli nawet pełną wiarę osiągną, tak że góry będę przestawiał, a miłości nie mam, jestem niczym.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Choćbym też miał dar prorokowania, znał wszystkie tajemnice, posiadł całą wiedzę i wiarę miał taką, co góry przenosi, a nie darzył nikogo miłością - nic bym nie znaczył.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posiadał dar przemawiania z natchnienia Bożego i znał wszystkie tajemnice, i posiadał wszelką wiedzę, i wiarę miał taką, żebym mógł góry przenosić, a miłości bym nie miał, niczym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коли маю пророцтво, відаю всі таємниці й усе знання, коли маю всю віру, так що гори переставляю, але любови не маю, - то я ніщо.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miałbym prorokowanie oraz znał wszystkie tajemnice, i całe wyższe poznanie, i choćbym miał całą wiarę, tak, aby góry przenosić, a miłości bym nie miał byłbym 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Mogę mieć dar proroctwa, mogę przenikać wszelkie tajemnice, wiedzieć wszystko, mieć całą wiarę - tak aby góry przenosić; lecz jeśli brak mi miłości, jestem 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gdybym miał dar prorokowania i znał wszystkie święte tajemnice, i posiadł całe poznanie, i gdybym miał całą wiarę, tak iżbym góry przenosił, a miłości bym nie miał, byłbym 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miał dar prorokowania, gdybym poznał wszelkie tajemnice i zdobył wszelką wiedzę, a do tego miał dar szczególnej wiary, która przenosi góry, to bez miłości i tak byłbym nikim.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17:20&lt;/x&gt;; &lt;x&gt;470 21:21&lt;/x&gt;; &lt;x&gt;480 11:23&lt;/x&gt;; &lt;x&gt;530 12:8-10&lt;/x&gt;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7:22&lt;/x&gt;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coniunctivus praesentis activi, jako poprzednik okresu warunkowego, modus eventualis.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coniunctivus perfecti activi, jako drugi poprzednik okresu warunkowego, modus eventualis.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coniunctivus praesentis activi, jako trzeci poprzednik okresu warunkowego, modus eventualis.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Czwarty poprzednik okresu warunkowego, modus eventualis.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W oryginale indicativus praesentis activi, następnik okresu warunkowego, modus eventualis. Inny możliwy przekład: "będę".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2024-04-26T05:02:00Z</dcterms:modified>
</cp:coreProperties>
</file>