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taktownie, nie szuka własnej korzyści, nie jest porywcza, nie prowadzi rachunku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postępuje nieprzyzwoicie, nie szuka swego, nie jest porywcza, nie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nic nieprzystojnego, nie szuka swoich rzeczy, nie jest porywcza do gniewu, nie myśli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czci pragnąca, nie szuka swego, nie wzrusza się ku gniewu, nie myśli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unosi się gniewem, nie pamięta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nieprzystojnie, nie szuka swego, nie unosi się, nie myśli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wybucha gniewem, nie pamięta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nieprzyzwoicie, nie szuka siebie, nie wybucha gniewem, nie liczy doznanych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grubiańska, nie szuka swego, gniewem się nie unosi, zła nie podejrzewa,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zawsze taktowny, nie szuka własnej korzyści, nie wybucha gniewem, swych krzywd nie dochodzi,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nietaktownie, nie szuka swego, nie unosi się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вередує, не шукає свого власного, не злоститься, не приписує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niewłaściwie, nie szuka swego, nie jest zapalczywa, nie liczy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dumna, butna czy samolubna, niełatwo wpada w gniew, a krzywd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własnych korzyści, nie daje się rozdrażnić. Nie prowadzi rachunku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nieprzyzwoita, egoistyczna i drażliwa. Nie pamięta doznanych krzywd.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2024-03-29T11:38:58Z</dcterms:modified>
</cp:coreProperties>
</file>