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4"/>
        <w:gridCol w:w="3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2024-04-26T10:09:34Z</dcterms:modified>
</cp:coreProperties>
</file>