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kto mówi językiem, niech się modli, aby wykładał.*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- mówiący językiem niech się modli, aby tłumaczył*.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językiem, niech się modli o dar jego wykładania.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ten,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niech się modli, aby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obcym językiem, niech się modli, aby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kto mówi językiem, niech się modli, aby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korzysta z daru języków, niech się modli, aby potrafił to wytłumaczyć.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niechaj się modli o dar wykładania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 się modli, aby potrafił je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 się modli, aby umiał je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mówi językami, niech modli się jeszcze o to, by [je także] tłumaczyć.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więc potrafi mówić nieznanymi językami, niech się modli o to, by umiał je tłumaczyć.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modli się obcymi słowami, niech prosi Boga, aby umiał je przetłumaczyć.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говорить мовами, хай молиться, щоб умів пояснити.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 niech się modli, aby mógł także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językiem, powinien się modlić o moc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mówi jakimś językiem, niech się modli, 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ten, kto ma dar mówienia obcym językiem, prosi Boga również o dar tłumaczenia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2024-04-26T15:19:51Z</dcterms:modified>
</cp:coreProperties>
</file>