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ja od wszystkich was więcej językami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Bogu: (od) wszystkich was bardziej językami mówię;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(że) ja (od) wszystkich was więcej językami mówiący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2024-04-27T04:16:48Z</dcterms:modified>
</cp:coreProperties>
</file>