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53"/>
        <w:gridCol w:w="57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zgromadzeniu chcę pięć słów przez umysł mój powiedzieć aby i innych pouczyłbym niż dziesięć tysięcy słów w języku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zgromadzeniu wolę powiedzieć pięć słów moim rozumem, aby też innych pouczyć, niż dziesiątki tysięcy słów językiem.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w (społeczności) wywołanych chcę* pięć słów myślą mą powiedzieć**, aby i innych pouczyłbym***, niż dziesięć tysięcy słów w języku****.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 zgromadzeniu chcę pięć słów przez umysł mój powiedzieć aby i innych pouczyłbym niż dziesięć tysięcy słów w języku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sensie: wolałbym.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lekcje zamiast "pięć słów myślą mą powiedzieć": "pięć słów w myśli powiedzieć"; "myślą mą pięć słów powiedzieć": "pięć słów powiedzieć myślą mą"; "pięć słów powiedzielibyśmy myślą mą"; "pięć słów przez myśl mą powiedzieć"; "pięć słów poprzez prawo powiedzieć".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oryginale coniunctivus aoristi activi ze względu na wymogi składni zdania zamiarowego.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językiem niezrozumiałym.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2024-04-24T07:10:37Z</dcterms:modified>
</cp:coreProperties>
</file>