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językiem,* mówi nie do ludzi, lecz do Boga; nikt bowiem nie rozumie,** gdyż w Duchu*** wypowiada tajemnice.****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mówiący językiem nie ludziom mówi, ale Bogu, nikt bowiem (nie) pojmuje, Duchem* zaś mówi tajemnice;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&lt;x&gt;530 12:10&lt;/x&gt;; &lt;x&gt;530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rozumie, ἀκούει, tj. nie słyszy.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Duchu l. pod wpływem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13:2&lt;/x&gt;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też przekład: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2024-03-29T09:30:04Z</dcterms:modified>
</cp:coreProperties>
</file>