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6"/>
        <w:gridCol w:w="5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zeszłoby się zgromadzenie cały na to samo i wszyscy językami mówiliby weszliby zaś niezaznajomieni lub niewierzący nie powiedzą że szalejecie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schodzi się całe zgromadzenie* i wszyscy mówią językami, a wejdą nie obeznani albo niewierzący, to czy nie powiedzą, że szalejecie?**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zeszłaby się (społeczność) wywołanych cała na to samo i wszyscy mówiliby językami. weszliby zaś prostacy* lub niewierzący, nie powiedzą, że szalejecie?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zeszłoby się zgromadzenie cały na (to) samo i wszyscy językami mówiliby weszliby zaś niezaznajomieni lub niewierzący nie powiedzą że szalejecie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11:171&lt;/x&gt;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3:21&lt;/x&gt;; &lt;x&gt;500 10:20&lt;/x&gt;; &lt;x&gt;510 2:13&lt;/x&gt;; &lt;x&gt;510 26:24&lt;/x&gt;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sensie: ludzie prości, nie uprzywilejowani charyzmatem.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2024-04-26T12:03:09Z</dcterms:modified>
</cp:coreProperties>
</file>