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ten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kolejnemu siedzącemu zostało dane objawienie, poprzedni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innemu zostałoby objawione siedzącemu, (ten) pierwszy niech milczy.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(ten)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kolejnej siedzącej w zgromadzeniu osobie dane zostało objawienie, to niech ten, który przemawia, zakończy swą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innemu z siedzących zostało coś objawione,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inszemu siedzącemu co było objawione, on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inszemu siedzącemu było objawiono,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komuś innemu z siedzących dane będzie objawienie,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ktoś inny z siedzących otrzymał objawienie,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 siedzących tam otrzymał objawienie,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z zasiadających otrzyma jakieś objawienie, wtedy ten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innemu z siedzących dane zostanie objawienie, ten pierwszy niech zamilknie.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już przemawia, niech dopuści do głosu tego z obecnych, komu w danej chwili Bóg objawił jakąś tajemnicę.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komuś z uczestników zgromadzenia została objawiona nieznana prawda, wówczas powinien zamilknąć ten, kto ma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іншому, що сидить, буде об'явлення, перший хай замовкне.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innemu, który siedzi, coś by zostało objawione,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coś zostanie objawione prorokowi, który siedzi, niech pierwszy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tam siedzący otrzyma objawienie, niech tamten pierwszy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trakcie ich przemówienia ktoś inny otrzymał od Boga słowo, pierwszy mówiący niech przerwie.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2024-03-28T19:52:53Z</dcterms:modified>
</cp:coreProperties>
</file>