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proroków* ** poddają się*** prorokom,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duchy proroków prorokom są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(są poddane)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działający w prorokach nie krępuje ich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poddane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proroków są poddane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duchowie Proroków poddani są prorokom: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 duchowe proroków niechaj zależą od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poddane prorokom;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natchnienia proroków są podporządkowane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prorokujący nie nadużywają darów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duchy proroków są posłuszne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niech się nie dadzą bez umiaru ponosić natchnieniu,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Przemawiający z natchnienia Bożego niech tak posługują się swoimi darami duchowymi, aby zachować porządek,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духи пророків коряться пророкам,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posłuszne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 władzą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 ducha proroków mają być pod władaniem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panują nad swoim darem i niech dopuszczają do głosu innych wierzących, którzy pragną coś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duchowe natchnienia proroków.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są poddane.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2024-03-28T17:01:43Z</dcterms:modified>
</cp:coreProperties>
</file>