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albo czy tylko do was samych dotarło?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od was słowo Boga wyszło, lub do was samych przyszło?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 was Słowo Boga wyszło lub do was jedynych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2024-04-24T23:03:51Z</dcterms:modified>
</cp:coreProperties>
</file>