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bracia usilnie starajcie się prorokować i mówić językami nie zabraniajcie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bracia moi, gorąco pragnijcie prorokować i językami mówić nie przeszkadzajcie;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bracia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[moi]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współzawodniczcie (?) prorokowanie* i mówić nie zabraniajcie językami**.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bracia usilnie starajcie się prorokować i mówić językami nie zabraniajcie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substantywizowany bezokolicznik.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"mówić nie zabraniajcie językami": "mówić nie zabraniajcie w językach"; "mówić w językach nie zabraniajcie": "mówić językami nie zabraniajcie": "mówić językiem niech nie zabrania".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2024-04-19T08:44:23Z</dcterms:modified>
</cp:coreProperties>
</file>