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też, bracia, przypomnieć dobrą nowinę, którą wam głosiłem, którą przyjęliście, na gruncie której stoicie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ewangelię, którą wam głosiłem, a którą przyjęliście i w której trwacie;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bracia! Ewangieliję, którąm wam opowiedział, którąście też przyjęli i w 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wam, bracia, Ewanielią, którąm wam opowiedział, którąście też przyjęli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Przypominam, bracia, Ewangelię, którą wam głosiłem, którą przyjęliście i w której też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przypominam wam, bracia, ewangelię, którą wam zwiastowałem, którą też przyjęliście i w której trwacie,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wam, bracia, Ewangelię, którą wam głosiłem, a którą przyjęliście i w 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Ewangelię, którą wam głosiłem. Przyjęliście ją i w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Przypominam wam, bracia, ewangelię, którą wam ogłosiłem, i którą przyjęliście, i w której trwacie,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bracia, chciałbym wam przypomnieć Ewangelię, Dobrą Nowinę, którą wam przyniosłem; przyjęliście ją i jesteście jej wierni.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 pogłębić wśród was znajomość ewangelii, którą wam głosiłem, a wy przyjęliście ją i przy niej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Звіщаю вам, брати, благу вістку, яку я вам сповістив, і яку ви прийняли, в якій стоїте,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Wyjaśniam wam, bracia, tą Ewangelię, którą wam ogłosiłem; którą też przyjęliście i w której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muszę wam, bracia, przypomnieć o Dobrej Nowinie, którą wam głosiłem i którą przyjęliście, i za którą się opowiedzieliście,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zapoznaję was, bracia, z dobrą nowiną, którą wam oznajmiłem i którą przyjęliście, i w której stoicie,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chciałbym wam teraz przypomnieć dobrą nowinę, którą przekazałem wam, którą przyjęliście, której jesteście wierni,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2024-05-10T22:16:41Z</dcterms:modified>
</cp:coreProperties>
</file>