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3097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ja czy to tamci tak głosimy i tak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w ten sposób głosimy i w ten sposób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więc ja, czy to tamci. tak ogłaszamy i tak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ja czy to tamci tak głosimy i tak uwierzyliście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2024-04-27T05:03:46Z</dcterms:modified>
</cp:coreProperties>
</file>