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bo poświadczyliśmy, że Bóg wzbudził Chrystusa, a tymczasem nie wzbudził, skoro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okazuje się, że jesteśmy fałszywymi świadkami Boga, bo świadczyliśmy o Bogu, że wskrzesił Chrystusa, którego nie wskrzesił, jeśli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bylibyśmy też znalezieni fałszywymi świadkami Bożymi, iżeśmy świadczyli o Bogu, że Chrystusa wzbudził, którego nie wzbudził, jeźliże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Znajdujemy się też fałszywymi świadki Bożymi: iżeśmy świadczyli przeciw Bogu, że Chrystusa wzbudził, którego nie wzbudził, jeśliże umarli 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bowiem, że byliśmy fałszywymi świadkami Boga, skoro umarli nie zmartwychwstaną, przeciwko Bogu świadczyliśmy, że z martwych wskrzesił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byliśmy fałszywymi świadkami Bożymi, bo świadczyliśmy o Bogu, że Chrystusa wzbudził, którego nie wzbudził, skoro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okazujemy się fałszywymi świadkami Boga, gdyż przeciw Bogu zaświadczyliśmy, że wskrzesił Chrystusa, którego nie wskrzesił, jeżeli rzeczywiście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świadczymy przeciw Bogu, że wskrzesił Chrystusa, którego nie wskrzesił. I wtedy jesteśmy fałszywymi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Okazujemy się również fałszywymi świadkami Boga, bo świadczyliśmy za Bogiem, że wskrzesił Chrystusa, którego jednak nie wskrzesił, skoro umarli nie zmartwychwstają.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okazałoby się, że składamy fałszywe świadectwo o Bogu, twierdząc, że Bóg obudził Chrystusa z martwych, skoro go nie obudził, bo nie może umarłych przywrócić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nadto, że nie jesteśmy prawdziwymi świadkami Boga, ponieważ złożyliśmy świadectwo przeciw Bogu twierdząc, że wskrzesił Chrystusa, skoro Go nie wskrzesił, jeżeli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jesteśmy ujawniani jako fałszywi świadkowie Boga, ponieważ zaświadczyliśmy w stosunku do Boga, że wskrzesił Chrystusa, którego nie wskrzesił, skoro właśnie umarli nie zostają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prawdą jest, że umarli nie zostają wskrzeszani, to okazujemy się fałszywymi świadkami Boga, skoro zaświadczyliśmy, że Bóg wskrzesił Mesjasza, którego nie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okazujemy się fałszywymi świadkami Bożymi, gdyż przeciwko Bogu złożyliśmy świadectwo, że wskrzesił Chrystusa, a on go nie wskrzesił, jeśli umarli rzeczywiście nie mają być wskrzeszeni.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sytuacji okazujemy się fałszywymi świadkami, bo twierdzimy, że Bóg ożywił z martwych Chrystusa. A nie mógł tego zrobić, skoro umarli nie zmartwychwstają.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2024-03-29T05:02:39Z</dcterms:modified>
</cp:coreProperties>
</file>