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9"/>
        <w:gridCol w:w="5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od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Chrystusie,* jesteśmy ze wszystkich ludzi najbardziej pożałowania godni.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 życiu tym w Pomazańcu mamy nadzieję* jedynie, bardziej godnymi litości (od) wszystkich ludzi jesteśmy.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 życiu tym mający nadzieję jesteśmy w Pomazańcu jedynie bardziej pożałowania godni (od) wszystkich ludzi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tym życiu, to jesteśmy ze wszystkich ludzi najbardziej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mamy nadzieję w Chrystusie, jesteśmy ze wszystkich ludzi najbardziej nieszczęśliwi.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jeźli tylko w tym żywocie w Chrystusie nadzieję mamy, nad wszystkich ludzi jesteśmy najnędzniejszymi.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tylko w tym żywocie w Chrystusie nadzieję mamy, jesteśmy nędzniejszy niżli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w Chrystusie nadzieję pokładamy, jesteśmy bardziej od wszystkich ludzi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tylko w tym życiu pokładamy nadzieję w Chrystusie, jesteśmy ze wszystkich ludzi najbardziej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jesteśmy bardziej niż wszyscy ludzie godni pożałowania.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Chrystus jest naszą nadzieją tylko w ziemskim życiu, to jesteśmy bardziej godni pożałowania niż wszyscy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 tym życiu całą nadzieję złożyliśmy w Chrystusie, to bardziej niż wszyscy ludzie godni jesteśmy politowania.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Chrystus jest naszą nadzieją tylko w tym życiu, to ze wszystkich ludzi jesteśmy najbardziej godni pożałowania.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nasza nadzieja, jaką pokładamy w Chrystusie, dotyczyła tylko obecnego życia, bylibyśmy najbardziej godni politowania spośród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ми надіємося на Христа тільки в цьому житті, - ми найнещасніші з усіх людей!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mamy nadzieję w Chrystusie tylko w tym życiu, jeszcze bardziej wzbudzamy litość od wszystkich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tylko w związku z tym życiem złożyliśmy ufność w Mesjaszu, to bardziej niż ktokolwiek jesteśmy pożałowania godni.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tylko w tym życiu pokładamy nadzieję w Chrystusie, to spośród wszystkich ludzi jesteśmy najbardziej godni politowania.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nasza nadzieja w Chrystusie dotyczy tylko tego ziemskiego życia, to jesteśmy najbardziej godni pożałowania ze wszystkich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opisowa forma indicativus perfecti activi.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2024-04-26T13:55:29Z</dcterms:modified>
</cp:coreProperties>
</file>